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right="26"/>
        <w:jc w:val="right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Дело 5</w:t>
      </w:r>
      <w:r>
        <w:rPr>
          <w:rFonts w:ascii="Times New Roman" w:eastAsia="Times New Roman" w:hAnsi="Times New Roman" w:cs="Times New Roman"/>
          <w:sz w:val="25"/>
          <w:szCs w:val="25"/>
        </w:rPr>
        <w:t>-596</w:t>
      </w:r>
      <w:r>
        <w:rPr>
          <w:rFonts w:ascii="Times New Roman" w:eastAsia="Times New Roman" w:hAnsi="Times New Roman" w:cs="Times New Roman"/>
          <w:sz w:val="25"/>
          <w:szCs w:val="25"/>
        </w:rPr>
        <w:t>-2612</w:t>
      </w:r>
      <w:r>
        <w:rPr>
          <w:rFonts w:ascii="Times New Roman" w:eastAsia="Times New Roman" w:hAnsi="Times New Roman" w:cs="Times New Roman"/>
          <w:sz w:val="25"/>
          <w:szCs w:val="25"/>
        </w:rPr>
        <w:t>/2024</w:t>
      </w:r>
    </w:p>
    <w:p>
      <w:pPr>
        <w:spacing w:before="0" w:after="0"/>
        <w:ind w:firstLine="567"/>
        <w:jc w:val="right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86</w:t>
      </w:r>
      <w:r>
        <w:rPr>
          <w:rFonts w:ascii="Times New Roman" w:eastAsia="Times New Roman" w:hAnsi="Times New Roman" w:cs="Times New Roman"/>
          <w:sz w:val="25"/>
          <w:szCs w:val="25"/>
        </w:rPr>
        <w:t>MS</w:t>
      </w:r>
      <w:r>
        <w:rPr>
          <w:rFonts w:ascii="Times New Roman" w:eastAsia="Times New Roman" w:hAnsi="Times New Roman" w:cs="Times New Roman"/>
          <w:sz w:val="25"/>
          <w:szCs w:val="25"/>
        </w:rPr>
        <w:t>0067-01-2024-002470-91</w:t>
      </w:r>
    </w:p>
    <w:p>
      <w:pPr>
        <w:spacing w:before="0" w:after="0"/>
        <w:ind w:right="26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Постановление</w:t>
      </w:r>
    </w:p>
    <w:p>
      <w:pPr>
        <w:spacing w:before="0" w:after="0"/>
        <w:ind w:right="26" w:firstLine="567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17 апреля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202</w:t>
      </w:r>
      <w:r>
        <w:rPr>
          <w:rFonts w:ascii="Times New Roman" w:eastAsia="Times New Roman" w:hAnsi="Times New Roman" w:cs="Times New Roman"/>
          <w:sz w:val="25"/>
          <w:szCs w:val="25"/>
        </w:rPr>
        <w:t>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>
        <w:rPr>
          <w:rFonts w:ascii="Times New Roman" w:eastAsia="Times New Roman" w:hAnsi="Times New Roman" w:cs="Times New Roman"/>
          <w:sz w:val="25"/>
          <w:szCs w:val="25"/>
        </w:rPr>
        <w:t>город Сургут</w:t>
      </w:r>
    </w:p>
    <w:p>
      <w:pPr>
        <w:spacing w:before="0" w:after="0"/>
        <w:ind w:right="26" w:firstLine="567"/>
        <w:rPr>
          <w:sz w:val="25"/>
          <w:szCs w:val="25"/>
        </w:rPr>
      </w:pPr>
    </w:p>
    <w:p>
      <w:pPr>
        <w:spacing w:before="0" w:after="0"/>
        <w:ind w:right="26" w:firstLine="60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Мировой судья судебного участка № 12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Сургутского судебного района города окружного значения Сургут Ханты-Мансийс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кого автономного округа – Югры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Думлер Г.П., находящаяся по адресу: г. Сургут, ул. Гагарина, 9, </w:t>
      </w:r>
      <w:r>
        <w:rPr>
          <w:rFonts w:ascii="Times New Roman" w:eastAsia="Times New Roman" w:hAnsi="Times New Roman" w:cs="Times New Roman"/>
          <w:sz w:val="25"/>
          <w:szCs w:val="25"/>
        </w:rPr>
        <w:t>каб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>
        <w:rPr>
          <w:rFonts w:ascii="Times New Roman" w:eastAsia="Times New Roman" w:hAnsi="Times New Roman" w:cs="Times New Roman"/>
          <w:sz w:val="25"/>
          <w:szCs w:val="25"/>
        </w:rPr>
        <w:t>402,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рассмотрев материалы дела об административном правонарушении, предусмотренном ч.1 </w:t>
      </w:r>
      <w:r>
        <w:rPr>
          <w:rFonts w:ascii="Times New Roman" w:eastAsia="Times New Roman" w:hAnsi="Times New Roman" w:cs="Times New Roman"/>
          <w:sz w:val="25"/>
          <w:szCs w:val="25"/>
        </w:rPr>
        <w:t>ст.20.25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КоАП РФ, в отношении</w:t>
      </w:r>
    </w:p>
    <w:p>
      <w:pPr>
        <w:spacing w:before="0" w:after="0"/>
        <w:ind w:right="23" w:firstLine="60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Гайдановой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Style w:val="cat-UserDefinedgrp-36rplc-8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ранее </w:t>
      </w:r>
      <w:r>
        <w:rPr>
          <w:rFonts w:ascii="Times New Roman" w:eastAsia="Times New Roman" w:hAnsi="Times New Roman" w:cs="Times New Roman"/>
          <w:sz w:val="25"/>
          <w:szCs w:val="25"/>
        </w:rPr>
        <w:t>привлекавшейся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к административной ответственности</w:t>
      </w:r>
    </w:p>
    <w:p>
      <w:pPr>
        <w:spacing w:before="0" w:after="0"/>
        <w:ind w:right="26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установил:</w:t>
      </w:r>
    </w:p>
    <w:p>
      <w:pPr>
        <w:spacing w:before="0" w:after="0"/>
        <w:ind w:right="26"/>
        <w:jc w:val="center"/>
        <w:rPr>
          <w:sz w:val="25"/>
          <w:szCs w:val="25"/>
        </w:rPr>
      </w:pP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Гайданова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С.С. </w:t>
      </w:r>
      <w:r>
        <w:rPr>
          <w:rFonts w:ascii="Times New Roman" w:eastAsia="Times New Roman" w:hAnsi="Times New Roman" w:cs="Times New Roman"/>
          <w:sz w:val="25"/>
          <w:szCs w:val="25"/>
        </w:rPr>
        <w:t>не уплатил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установленны</w:t>
      </w:r>
      <w:r>
        <w:rPr>
          <w:rFonts w:ascii="Times New Roman" w:eastAsia="Times New Roman" w:hAnsi="Times New Roman" w:cs="Times New Roman"/>
          <w:sz w:val="25"/>
          <w:szCs w:val="25"/>
        </w:rPr>
        <w:t>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законом сро</w:t>
      </w:r>
      <w:r>
        <w:rPr>
          <w:rFonts w:ascii="Times New Roman" w:eastAsia="Times New Roman" w:hAnsi="Times New Roman" w:cs="Times New Roman"/>
          <w:sz w:val="25"/>
          <w:szCs w:val="25"/>
        </w:rPr>
        <w:t>к штраф в размере 5</w:t>
      </w:r>
      <w:r>
        <w:rPr>
          <w:rFonts w:ascii="Times New Roman" w:eastAsia="Times New Roman" w:hAnsi="Times New Roman" w:cs="Times New Roman"/>
          <w:sz w:val="25"/>
          <w:szCs w:val="25"/>
        </w:rPr>
        <w:t>00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рублей, наложенный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постановлением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по делу об административном право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нарушении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№ </w:t>
      </w:r>
      <w:r>
        <w:rPr>
          <w:rStyle w:val="cat-UserDefinedgrp-37rplc-17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вынесенного по делу об административном правонарушении, зафиксированном с применением работающего в автоматическом режиме специального технического средства, имеющего функции фото- видеосъемки, </w:t>
      </w:r>
      <w:r>
        <w:rPr>
          <w:rFonts w:ascii="Times New Roman" w:eastAsia="Times New Roman" w:hAnsi="Times New Roman" w:cs="Times New Roman"/>
          <w:sz w:val="25"/>
          <w:szCs w:val="25"/>
        </w:rPr>
        <w:t>в</w:t>
      </w:r>
      <w:r>
        <w:rPr>
          <w:rFonts w:ascii="Times New Roman" w:eastAsia="Times New Roman" w:hAnsi="Times New Roman" w:cs="Times New Roman"/>
          <w:sz w:val="25"/>
          <w:szCs w:val="25"/>
        </w:rPr>
        <w:t>ступившего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законную </w:t>
      </w:r>
      <w:r>
        <w:rPr>
          <w:rFonts w:ascii="Times New Roman" w:eastAsia="Times New Roman" w:hAnsi="Times New Roman" w:cs="Times New Roman"/>
          <w:sz w:val="25"/>
          <w:szCs w:val="25"/>
        </w:rPr>
        <w:t>си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лу </w:t>
      </w:r>
      <w:r>
        <w:rPr>
          <w:rStyle w:val="cat-UserDefinedgrp-11rplc-19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и подлежащим оплате не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позднее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Style w:val="cat-UserDefinedgrp-38rplc-21"/>
          <w:rFonts w:ascii="Times New Roman" w:eastAsia="Times New Roman" w:hAnsi="Times New Roman" w:cs="Times New Roman"/>
          <w:sz w:val="25"/>
          <w:szCs w:val="25"/>
        </w:rPr>
        <w:t>...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Гайданова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С.С. </w:t>
      </w:r>
      <w:r>
        <w:rPr>
          <w:rFonts w:ascii="Times New Roman" w:eastAsia="Times New Roman" w:hAnsi="Times New Roman" w:cs="Times New Roman"/>
          <w:sz w:val="25"/>
          <w:szCs w:val="25"/>
        </w:rPr>
        <w:t>извещенная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 времени и месте рассмотрения дела надлежащим образом, а именно судебной повесткой, которая была возвращена в суд с отметкой об истечении срока хранения</w:t>
      </w:r>
      <w:r>
        <w:rPr>
          <w:rFonts w:ascii="Times New Roman" w:eastAsia="Times New Roman" w:hAnsi="Times New Roman" w:cs="Times New Roman"/>
          <w:sz w:val="25"/>
          <w:szCs w:val="25"/>
        </w:rPr>
        <w:t>, в судебное заседание не явилась</w:t>
      </w:r>
      <w:r>
        <w:rPr>
          <w:rFonts w:ascii="Times New Roman" w:eastAsia="Times New Roman" w:hAnsi="Times New Roman" w:cs="Times New Roman"/>
          <w:sz w:val="25"/>
          <w:szCs w:val="25"/>
        </w:rPr>
        <w:t>, ходатайств об отложении рассмотрения дела не заявлял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п. 6 Постановления Пленума Верховного Суда Российской Федерации от 24 марта 2005 года № 5 «О некоторых вопросах, возникающих у судов при применении Кодекса Российской Федерации об административных правонарушениях» разъяснено, что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"Судебное", утвержденных приказом ФГУП "Почта России" от 31 августа 2005</w:t>
      </w:r>
      <w:r>
        <w:rPr>
          <w:rFonts w:ascii="Times New Roman" w:eastAsia="Times New Roman" w:hAnsi="Times New Roman" w:cs="Times New Roman"/>
          <w:sz w:val="25"/>
          <w:szCs w:val="25"/>
        </w:rPr>
        <w:t> </w:t>
      </w:r>
      <w:r>
        <w:rPr>
          <w:rFonts w:ascii="Times New Roman" w:eastAsia="Times New Roman" w:hAnsi="Times New Roman" w:cs="Times New Roman"/>
          <w:sz w:val="25"/>
          <w:szCs w:val="25"/>
        </w:rPr>
        <w:t>года N</w:t>
      </w:r>
      <w:r>
        <w:rPr>
          <w:rFonts w:ascii="Times New Roman" w:eastAsia="Times New Roman" w:hAnsi="Times New Roman" w:cs="Times New Roman"/>
          <w:sz w:val="25"/>
          <w:szCs w:val="25"/>
        </w:rPr>
        <w:t> </w:t>
      </w:r>
      <w:r>
        <w:rPr>
          <w:rFonts w:ascii="Times New Roman" w:eastAsia="Times New Roman" w:hAnsi="Times New Roman" w:cs="Times New Roman"/>
          <w:sz w:val="25"/>
          <w:szCs w:val="25"/>
        </w:rPr>
        <w:t>343.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Гайдановой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С.С. </w:t>
      </w:r>
      <w:r>
        <w:rPr>
          <w:rFonts w:ascii="Times New Roman" w:eastAsia="Times New Roman" w:hAnsi="Times New Roman" w:cs="Times New Roman"/>
          <w:sz w:val="25"/>
          <w:szCs w:val="25"/>
        </w:rPr>
        <w:t>в соответствии с ч. 2 ст. 25.1 КоАП РФ.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В подтв</w:t>
      </w:r>
      <w:r>
        <w:rPr>
          <w:rFonts w:ascii="Times New Roman" w:eastAsia="Times New Roman" w:hAnsi="Times New Roman" w:cs="Times New Roman"/>
          <w:sz w:val="25"/>
          <w:szCs w:val="25"/>
        </w:rPr>
        <w:t>ер</w:t>
      </w:r>
      <w:r>
        <w:rPr>
          <w:rFonts w:ascii="Times New Roman" w:eastAsia="Times New Roman" w:hAnsi="Times New Roman" w:cs="Times New Roman"/>
          <w:sz w:val="25"/>
          <w:szCs w:val="25"/>
        </w:rPr>
        <w:t>жд</w:t>
      </w:r>
      <w:r>
        <w:rPr>
          <w:rFonts w:ascii="Times New Roman" w:eastAsia="Times New Roman" w:hAnsi="Times New Roman" w:cs="Times New Roman"/>
          <w:sz w:val="25"/>
          <w:szCs w:val="25"/>
        </w:rPr>
        <w:t>ение виновности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Гайдановой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С.С. </w:t>
      </w:r>
      <w:r>
        <w:rPr>
          <w:rFonts w:ascii="Times New Roman" w:eastAsia="Times New Roman" w:hAnsi="Times New Roman" w:cs="Times New Roman"/>
          <w:sz w:val="25"/>
          <w:szCs w:val="25"/>
        </w:rPr>
        <w:t>в совершении правонарушения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>
        <w:rPr>
          <w:rFonts w:ascii="Times New Roman" w:eastAsia="Times New Roman" w:hAnsi="Times New Roman" w:cs="Times New Roman"/>
          <w:sz w:val="25"/>
          <w:szCs w:val="25"/>
        </w:rPr>
        <w:t>суду представлены следующие документы: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 копия постановления по делу об административном правонарушении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№ </w:t>
      </w:r>
      <w:r>
        <w:rPr>
          <w:rStyle w:val="cat-UserDefinedgrp-37rplc-29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вступившего в законную </w:t>
      </w:r>
      <w:r>
        <w:rPr>
          <w:rFonts w:ascii="Times New Roman" w:eastAsia="Times New Roman" w:hAnsi="Times New Roman" w:cs="Times New Roman"/>
          <w:sz w:val="25"/>
          <w:szCs w:val="25"/>
        </w:rPr>
        <w:t>сил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у </w:t>
      </w:r>
      <w:r>
        <w:rPr>
          <w:rStyle w:val="cat-UserDefinedgrp-11rplc-31"/>
          <w:rFonts w:ascii="Times New Roman" w:eastAsia="Times New Roman" w:hAnsi="Times New Roman" w:cs="Times New Roman"/>
          <w:sz w:val="25"/>
          <w:szCs w:val="25"/>
        </w:rPr>
        <w:t>дата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 протокол об админист</w:t>
      </w:r>
      <w:r>
        <w:rPr>
          <w:rFonts w:ascii="Times New Roman" w:eastAsia="Times New Roman" w:hAnsi="Times New Roman" w:cs="Times New Roman"/>
          <w:sz w:val="25"/>
          <w:szCs w:val="25"/>
        </w:rPr>
        <w:t>ративн</w:t>
      </w:r>
      <w:r>
        <w:rPr>
          <w:rFonts w:ascii="Times New Roman" w:eastAsia="Times New Roman" w:hAnsi="Times New Roman" w:cs="Times New Roman"/>
          <w:sz w:val="25"/>
          <w:szCs w:val="25"/>
        </w:rPr>
        <w:t>ом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право</w:t>
      </w:r>
      <w:r>
        <w:rPr>
          <w:rFonts w:ascii="Times New Roman" w:eastAsia="Times New Roman" w:hAnsi="Times New Roman" w:cs="Times New Roman"/>
          <w:sz w:val="25"/>
          <w:szCs w:val="25"/>
        </w:rPr>
        <w:t>наруш</w:t>
      </w:r>
      <w:r>
        <w:rPr>
          <w:rFonts w:ascii="Times New Roman" w:eastAsia="Times New Roman" w:hAnsi="Times New Roman" w:cs="Times New Roman"/>
          <w:sz w:val="25"/>
          <w:szCs w:val="25"/>
        </w:rPr>
        <w:t>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ния № </w:t>
      </w:r>
      <w:r>
        <w:rPr>
          <w:rStyle w:val="cat-UserDefinedgrp-39rplc-32"/>
          <w:rFonts w:ascii="Times New Roman" w:eastAsia="Times New Roman" w:hAnsi="Times New Roman" w:cs="Times New Roman"/>
          <w:sz w:val="25"/>
          <w:szCs w:val="25"/>
        </w:rPr>
        <w:t>...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 карточка учета транспортного средства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информация об оплате штрафа </w:t>
      </w:r>
      <w:r>
        <w:rPr>
          <w:rStyle w:val="cat-UserDefinedgrp-40rplc-35"/>
          <w:rFonts w:ascii="Times New Roman" w:eastAsia="Times New Roman" w:hAnsi="Times New Roman" w:cs="Times New Roman"/>
          <w:sz w:val="25"/>
          <w:szCs w:val="25"/>
        </w:rPr>
        <w:t>...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В соответствии с ч.1 ст.32.2 КоАП РФ административный штраф должен быть оплачен не позднее шестидесяти дней со дня вступления постановления в законную силу.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Исследовав представленные доказательст</w:t>
      </w:r>
      <w:r>
        <w:rPr>
          <w:rFonts w:ascii="Times New Roman" w:eastAsia="Times New Roman" w:hAnsi="Times New Roman" w:cs="Times New Roman"/>
          <w:sz w:val="25"/>
          <w:szCs w:val="25"/>
        </w:rPr>
        <w:t>ва, суд счита</w:t>
      </w:r>
      <w:r>
        <w:rPr>
          <w:rFonts w:ascii="Times New Roman" w:eastAsia="Times New Roman" w:hAnsi="Times New Roman" w:cs="Times New Roman"/>
          <w:sz w:val="25"/>
          <w:szCs w:val="25"/>
        </w:rPr>
        <w:t>ет доказанной вину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Гайдановой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С.С.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Действия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Гайдановой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С.С.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суд квалифицирует по ч.1 ст.20.25 КоАП РФ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-</w:t>
      </w:r>
      <w:r>
        <w:rPr>
          <w:rFonts w:ascii="Arial" w:eastAsia="Arial" w:hAnsi="Arial" w:cs="Arial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неуплата административного штрафа в срок, предусмотренный настоящим Кодексом.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Обстоятельств, перечисленных в ст. 24.5 КоАП РФ, исключающих производство по делу об административном правонарушении, не имеется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right="22"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Обстоятельств смягчающих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или отягчающих </w:t>
      </w:r>
      <w:r>
        <w:rPr>
          <w:rFonts w:ascii="Times New Roman" w:eastAsia="Times New Roman" w:hAnsi="Times New Roman" w:cs="Times New Roman"/>
          <w:sz w:val="25"/>
          <w:szCs w:val="25"/>
        </w:rPr>
        <w:t>административную ответственность судом не установлено.</w:t>
      </w:r>
    </w:p>
    <w:p>
      <w:pPr>
        <w:spacing w:before="0" w:after="0"/>
        <w:ind w:right="22"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При определении меры наказания, суд учитывает характер совершенного административного правонарушения, данные о личности нарушителя, отсутствие отягчающих и смягчающих обстоятельств, его отношение к содеянному, 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связи с чем считает возможным назначить наказание в виде штрафа.</w:t>
      </w:r>
    </w:p>
    <w:p>
      <w:pPr>
        <w:spacing w:before="0" w:after="0"/>
        <w:ind w:right="22"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На основании изложенного и руководствуясь ст.ст.29.9-29.11 КоАП РФ, мировой судья</w:t>
      </w:r>
    </w:p>
    <w:p>
      <w:pPr>
        <w:spacing w:before="0" w:after="0"/>
        <w:ind w:right="22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постановил:</w:t>
      </w:r>
    </w:p>
    <w:p>
      <w:pPr>
        <w:spacing w:before="0" w:after="0"/>
        <w:ind w:right="22"/>
        <w:jc w:val="center"/>
        <w:rPr>
          <w:sz w:val="25"/>
          <w:szCs w:val="25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Гейданову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Style w:val="cat-UserDefinedgrp-41rplc-39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признать виновной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совершении административного правонарушения, предусмотренного ч. 1 </w:t>
      </w:r>
      <w:r>
        <w:rPr>
          <w:rFonts w:ascii="Times New Roman" w:eastAsia="Times New Roman" w:hAnsi="Times New Roman" w:cs="Times New Roman"/>
          <w:sz w:val="25"/>
          <w:szCs w:val="25"/>
        </w:rPr>
        <w:t>ст.20.25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КоАП РФ, и назначить наказание в виде ад</w:t>
      </w:r>
      <w:r>
        <w:rPr>
          <w:rFonts w:ascii="Times New Roman" w:eastAsia="Times New Roman" w:hAnsi="Times New Roman" w:cs="Times New Roman"/>
          <w:sz w:val="25"/>
          <w:szCs w:val="25"/>
        </w:rPr>
        <w:t>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инистративного штрафа размере </w:t>
      </w:r>
      <w:r>
        <w:rPr>
          <w:rStyle w:val="cat-UserDefinedgrp-42rplc-41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Calibri" w:eastAsia="Calibri" w:hAnsi="Calibri" w:cs="Calibri"/>
          <w:sz w:val="25"/>
          <w:szCs w:val="25"/>
        </w:rPr>
        <w:t xml:space="preserve">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  <w:sz w:val="25"/>
          <w:szCs w:val="25"/>
        </w:rPr>
        <w:t>расчетный счет 40102810245370000007 в РКЦ г. Ханты-Мансийск//УФК по Ханты-Мансийскому автономному округу – Югре г. Ханты-Мансийск, номер счета получателя (номер казначейского счета) 03100643000000018700, БИК 007162163, ОКТМО 71876000, КПП 860101001, ИНН 8601073664, л/</w:t>
      </w:r>
      <w:r>
        <w:rPr>
          <w:rFonts w:ascii="Times New Roman" w:eastAsia="Times New Roman" w:hAnsi="Times New Roman" w:cs="Times New Roman"/>
          <w:sz w:val="25"/>
          <w:szCs w:val="25"/>
        </w:rPr>
        <w:t>сч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04872D08080, </w:t>
      </w:r>
      <w:r>
        <w:rPr>
          <w:rFonts w:ascii="Times New Roman" w:eastAsia="Times New Roman" w:hAnsi="Times New Roman" w:cs="Times New Roman"/>
          <w:sz w:val="25"/>
          <w:szCs w:val="25"/>
        </w:rPr>
        <w:t>КБК 720</w:t>
      </w:r>
      <w:r>
        <w:rPr>
          <w:rFonts w:ascii="Times New Roman" w:eastAsia="Times New Roman" w:hAnsi="Times New Roman" w:cs="Times New Roman"/>
          <w:sz w:val="25"/>
          <w:szCs w:val="25"/>
        </w:rPr>
        <w:t>11601203019000140</w:t>
      </w:r>
      <w:r>
        <w:rPr>
          <w:rFonts w:ascii="Times New Roman" w:eastAsia="Times New Roman" w:hAnsi="Times New Roman" w:cs="Times New Roman"/>
          <w:sz w:val="25"/>
          <w:szCs w:val="25"/>
        </w:rPr>
        <w:t>, Получатель: УФК по ХМАО-Югре (Департамент административного обеспечения Ханты-Мансийского автономного округа-Югры).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УИН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0412365400675005962420102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Штраф подлежит уплате в течение 60 дней с даты вступления постановления в законную силу.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Лица, несвоевременно уплатившие штраф, подлежат ответственности по ч. 1 ст. 20.25 КоАП РФ, санкция данной статьи предусматривает наказание в виде административного штрафа в двукратном размере суммы неуплаченного административного штрафа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Квитанция с копией предоставляется в 106 </w:t>
      </w:r>
      <w:r>
        <w:rPr>
          <w:rFonts w:ascii="Times New Roman" w:eastAsia="Times New Roman" w:hAnsi="Times New Roman" w:cs="Times New Roman"/>
          <w:sz w:val="25"/>
          <w:szCs w:val="25"/>
        </w:rPr>
        <w:t>каб</w:t>
      </w:r>
      <w:r>
        <w:rPr>
          <w:rFonts w:ascii="Times New Roman" w:eastAsia="Times New Roman" w:hAnsi="Times New Roman" w:cs="Times New Roman"/>
          <w:sz w:val="25"/>
          <w:szCs w:val="25"/>
        </w:rPr>
        <w:t>. д.9 ул. Гагарина г. Сургута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 через мирового судью судебного участка № 12 Сургутского судебного района города окружного значения Сургут Ханты-Мансийского автономного округа – Югры.</w:t>
      </w: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</w:t>
      </w:r>
      <w:r>
        <w:rPr>
          <w:rFonts w:ascii="Times New Roman" w:eastAsia="Times New Roman" w:hAnsi="Times New Roman" w:cs="Times New Roman"/>
          <w:sz w:val="25"/>
          <w:szCs w:val="25"/>
        </w:rPr>
        <w:t>ирово</w:t>
      </w:r>
      <w:r>
        <w:rPr>
          <w:rFonts w:ascii="Times New Roman" w:eastAsia="Times New Roman" w:hAnsi="Times New Roman" w:cs="Times New Roman"/>
          <w:sz w:val="25"/>
          <w:szCs w:val="25"/>
        </w:rPr>
        <w:t>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судь</w:t>
      </w:r>
      <w:r>
        <w:rPr>
          <w:rFonts w:ascii="Times New Roman" w:eastAsia="Times New Roman" w:hAnsi="Times New Roman" w:cs="Times New Roman"/>
          <w:sz w:val="25"/>
          <w:szCs w:val="25"/>
        </w:rPr>
        <w:t>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>подпись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Г.П. Думлер</w:t>
      </w:r>
    </w:p>
    <w:p>
      <w:pPr>
        <w:spacing w:before="0" w:after="0"/>
        <w:jc w:val="both"/>
        <w:rPr>
          <w:sz w:val="25"/>
          <w:szCs w:val="25"/>
        </w:rPr>
      </w:pPr>
      <w:r>
        <w:rPr>
          <w:rStyle w:val="cat-UserDefinedgrp-43rplc-52"/>
          <w:rFonts w:ascii="Times New Roman" w:eastAsia="Times New Roman" w:hAnsi="Times New Roman" w:cs="Times New Roman"/>
          <w:sz w:val="25"/>
          <w:szCs w:val="25"/>
        </w:rPr>
        <w:t>...</w:t>
      </w:r>
    </w:p>
    <w:p>
      <w:pPr>
        <w:spacing w:before="0" w:after="0"/>
        <w:jc w:val="both"/>
        <w:rPr>
          <w:sz w:val="25"/>
          <w:szCs w:val="25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6rplc-8">
    <w:name w:val="cat-UserDefined grp-36 rplc-8"/>
    <w:basedOn w:val="DefaultParagraphFont"/>
  </w:style>
  <w:style w:type="character" w:customStyle="1" w:styleId="cat-UserDefinedgrp-37rplc-17">
    <w:name w:val="cat-UserDefined grp-37 rplc-17"/>
    <w:basedOn w:val="DefaultParagraphFont"/>
  </w:style>
  <w:style w:type="character" w:customStyle="1" w:styleId="cat-UserDefinedgrp-11rplc-19">
    <w:name w:val="cat-UserDefined grp-11 rplc-19"/>
    <w:basedOn w:val="DefaultParagraphFont"/>
  </w:style>
  <w:style w:type="character" w:customStyle="1" w:styleId="cat-UserDefinedgrp-38rplc-21">
    <w:name w:val="cat-UserDefined grp-38 rplc-21"/>
    <w:basedOn w:val="DefaultParagraphFont"/>
  </w:style>
  <w:style w:type="character" w:customStyle="1" w:styleId="cat-UserDefinedgrp-37rplc-29">
    <w:name w:val="cat-UserDefined grp-37 rplc-29"/>
    <w:basedOn w:val="DefaultParagraphFont"/>
  </w:style>
  <w:style w:type="character" w:customStyle="1" w:styleId="cat-UserDefinedgrp-11rplc-31">
    <w:name w:val="cat-UserDefined grp-11 rplc-31"/>
    <w:basedOn w:val="DefaultParagraphFont"/>
  </w:style>
  <w:style w:type="character" w:customStyle="1" w:styleId="cat-UserDefinedgrp-39rplc-32">
    <w:name w:val="cat-UserDefined grp-39 rplc-32"/>
    <w:basedOn w:val="DefaultParagraphFont"/>
  </w:style>
  <w:style w:type="character" w:customStyle="1" w:styleId="cat-UserDefinedgrp-40rplc-35">
    <w:name w:val="cat-UserDefined grp-40 rplc-35"/>
    <w:basedOn w:val="DefaultParagraphFont"/>
  </w:style>
  <w:style w:type="character" w:customStyle="1" w:styleId="cat-UserDefinedgrp-41rplc-39">
    <w:name w:val="cat-UserDefined grp-41 rplc-39"/>
    <w:basedOn w:val="DefaultParagraphFont"/>
  </w:style>
  <w:style w:type="character" w:customStyle="1" w:styleId="cat-UserDefinedgrp-42rplc-41">
    <w:name w:val="cat-UserDefined grp-42 rplc-41"/>
    <w:basedOn w:val="DefaultParagraphFont"/>
  </w:style>
  <w:style w:type="character" w:customStyle="1" w:styleId="cat-UserDefinedgrp-43rplc-52">
    <w:name w:val="cat-UserDefined grp-43 rplc-5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